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</w:pPr>
    </w:p>
    <w:p>
      <w:pPr>
        <w:rPr>
          <w:rFonts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</w:pPr>
    </w:p>
    <w:p>
      <w:bookmarkStart w:id="0" w:name="_GoBack"/>
      <w:bookmarkEnd w:id="0"/>
      <w:r>
        <w:rPr>
          <w:rFonts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Фонтаны — не бассейны, купание в них категорически запрещено!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Вода – это та стихия, которая обладает прекрасным свойством спасать изнывающих от зноя людей. Однако иногда люди забывают, что для купания нужно использовать только специально оборудованные с этой целью места.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На замечания убрать детей из фонтана, некоторые родители сетуют: «Что плохого в том, что в фонтане купаются маленькие дети?». Но почему то, никто не задумывается, что купание в фонтанах небезопасно и может привести к травмам, тяжелым заболеваниям и даже смерти.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Среди самых распространенных инфекций, которые можно обнаружить после заплыва по фонтану – это менингит, конъюнктивит, грибок, гепатит, острые кишечные, урогенитальные или респираторные инфекции. Источники возможных болезней – птицы, известные как переносчики опасных инфекций; собаки, которые тоже пытаются спастись от жары в водах фонтана.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К сожалению, купание в фонтане не преследуется по закону, но Семейный кодекс Российской Федерации наделяет родителей правом и обязанностью воспитывать своих детей. Согласно статье 63 Семейного кодекса РФ: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 Таким образом, допуская купание ребенка в фонтане, родитель сознательно подвергает жизнь и здоровье ребенка опасности, а так же показывает несовершеннолетнему гражданину, что можно нарушать установленные государством нормы и правила. Частью 1 статьи 5.35 КоАП РФ для таких родителей устанавливается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 и воспитания несовершеннолетних в виде штрафа и постановки на профилактический учет в полиции.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Дорогие родители, пожалуйста, следите за детьми и не разрешайте им купаться в фонтане!!!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3547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4735473"/>
    <w:rsid w:val="37FE492F"/>
    <w:rsid w:val="3D2E204C"/>
    <w:rsid w:val="4EC1329E"/>
    <w:rsid w:val="5F8615E6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2023-07-26T16:21:00Z</dcterms:created>
  <dc:creator>asus</dc:creator>
  <cp:lastModifiedBy>asus</cp:lastModifiedBy>
  <dcterms:modified xsi:type="dcterms:W3CDTF">2023-07-26T16:21:32Z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1BC571E1803A44E081A2589302A18CF1</vt:lpwstr>
  </property>
</Properties>
</file>