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Завтра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/>
        </w:rPr>
        <w:t>, 28 февраля,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 xml:space="preserve"> с 17.00 до 18.00 начальник Центра автоматической фиксации административных правонарушений (ЦАФАП) в области дорожного движения ГУ МВД России по Самарской области подполковник полиции Александр Сергеевич Башковатов проведет «прямую линию».​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В указанное время любой желающий может позвонить по телефону 8 (846) 339-50-69 и получить грамотный и компетентный ответ на вопросы, касающиеся фиксации нарушений правил дорожного движения в автоматическом режиме, алгоритма обжалования постановлений по делу об административном правонарушении, «льготного» периода оплаты штрафа.​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Задать свой вопрос спикеру можно и в прямом эфире в социальной сети ВКонтакте на площадке официального сообщества ГУ МВД России по Самарской области 28 февраля с 17:00 до 18:00 ч.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7FE492F"/>
    <w:rsid w:val="3D2E204C"/>
    <w:rsid w:val="418A0F05"/>
    <w:rsid w:val="4EC1329E"/>
    <w:rsid w:val="5F8615E6"/>
    <w:rsid w:val="74A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spacing w:line="240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2022-06-27T08:36:00Z</dcterms:created>
  <dc:creator>asus</dc:creator>
  <cp:lastModifiedBy>asus</cp:lastModifiedBy>
  <dcterms:modified xsi:type="dcterms:W3CDTF">2023-02-27T12:45:13Z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1582D2F7F4FB430497FBA93191AB3DC8</vt:lpwstr>
  </property>
</Properties>
</file>