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r>
        <w:rPr>
          <w:rStyle w:val="151"/>
        </w:rPr>
        <w:t>Отдел МВД России по Волжскому району информирует!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bookmarkStart w:id="0" w:name="_GoBack"/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Простые правила, как не стать жертвой злоумышленников</w:t>
      </w:r>
      <w:bookmarkEnd w:id="0"/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:​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Если вам приходит СМС о зачислении средств (и сообщение похоже на привычное уведомление банка), а затем звонит якобы растяпа, который по ошибке зачислил вам деньги и просит вернуть, не спешите ничего возвращать. Такая ситуация больше похожа на мошенническую схему: скорее всего, деньги не приходили, СМС — не от вашего банка, а звонил вам злоумышленник. Проверьте состояние вашего счета, закажите выписку в онлайн-банке или позвоните в банк, прежде чем переводить кому-то деньги.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Если вам приходит уведомление «Подтвердите покупку» и код, а следом раздается звонок опять же от «рассеянного» человека, который говорит, что по ошибке указал ваш телефонный номер, и просит продиктовать ему код, ни в коем случае не делайте этого. Мошенники пытаются выманить у вас код, чтобы списать с вашего счета деньги или подписать вас на ненужный платный сервис.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Никому не сообщайте персональные данные, а уж тем более пароли и коды. Сотрудникам банка они не нужны, а мошенникам откроют доступ к вашим деньгам.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Не храните данные карт на компьютере или в смартфоне.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Проверяйте информацию. Если вам говорят, будто вы что-то выиграли или c вашей карты случайно списали деньги и нужно назвать свои данные, чтобы остановить операцию, закончите разговор и перезвоните в банк по номеру телефона, указанному на обратной стороне вашей карты.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Если вам сообщают, что у родственников или друзей неприятности, постарайтесь связаться с ними напрямую.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Установите на компьютер антивирус — и себе, и родственникам.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Объясните пожилым родственникам и подросткам эти простые правила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887819"/>
    <w:rsid w:val="37FE492F"/>
    <w:rsid w:val="3D2E204C"/>
    <w:rsid w:val="4EC1329E"/>
    <w:rsid w:val="5F8615E6"/>
    <w:rsid w:val="74A1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qFormat="1"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unhideWhenUsed="0" w:uiPriority="0" w:semiHidden="0" w:name="Table Grid 4"/>
    <w:lsdException w:qFormat="1"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qFormat="1"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qFormat="1"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pPr>
      <w:spacing w:line="240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15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51">
    <w:name w:val="Заголовок 1 Char"/>
    <w:link w:val="2"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2022-06-27T08:36:00Z</dcterms:created>
  <dc:creator>asus</dc:creator>
  <cp:lastModifiedBy>asus</cp:lastModifiedBy>
  <dcterms:modified xsi:type="dcterms:W3CDTF">2023-02-13T11:58:57Z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1582D2F7F4FB430497FBA93191AB3DC8</vt:lpwstr>
  </property>
</Properties>
</file>